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302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Темирова </w:t>
      </w:r>
      <w:r>
        <w:rPr>
          <w:rFonts w:ascii="Times New Roman" w:eastAsia="Times New Roman" w:hAnsi="Times New Roman" w:cs="Times New Roman"/>
          <w:sz w:val="28"/>
          <w:szCs w:val="28"/>
        </w:rPr>
        <w:t>Фларита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Галиевича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3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Темиров Ф.Г.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месяца </w:t>
      </w:r>
      <w:r>
        <w:rPr>
          <w:rStyle w:val="cat-Dategrp-6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7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Темиров Ф.Г.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Темирова Ф.Г.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Темирова Ф.Г.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Темирова Ф.Г.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Темирова Ф.Г.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Темирова </w:t>
      </w:r>
      <w:r>
        <w:rPr>
          <w:rFonts w:ascii="Times New Roman" w:eastAsia="Times New Roman" w:hAnsi="Times New Roman" w:cs="Times New Roman"/>
          <w:sz w:val="28"/>
          <w:szCs w:val="28"/>
        </w:rPr>
        <w:t>Фларита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Галиевича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32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302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 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UserDefinedgrp-23rplc-9">
    <w:name w:val="cat-UserDefined grp-23 rplc-9"/>
    <w:basedOn w:val="DefaultParagraphFont"/>
  </w:style>
  <w:style w:type="character" w:customStyle="1" w:styleId="cat-UserDefinedgrp-24rplc-16">
    <w:name w:val="cat-UserDefined grp-24 rplc-16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Dategrp-6rplc-19">
    <w:name w:val="cat-Date grp-6 rplc-19"/>
    <w:basedOn w:val="DefaultParagraphFont"/>
  </w:style>
  <w:style w:type="character" w:customStyle="1" w:styleId="cat-Dategrp-7rplc-20">
    <w:name w:val="cat-Date grp-7 rplc-20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9rplc-32">
    <w:name w:val="cat-Date grp-9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